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22" w:rsidRDefault="00BE51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61122" w:rsidRDefault="00BE514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61122" w:rsidRPr="00D245AA">
        <w:tc>
          <w:tcPr>
            <w:tcW w:w="3261" w:type="dxa"/>
            <w:shd w:val="clear" w:color="auto" w:fill="E7E6E6" w:themeFill="background2"/>
          </w:tcPr>
          <w:p w:rsidR="00F61122" w:rsidRPr="00D245AA" w:rsidRDefault="00BE514F">
            <w:pPr>
              <w:rPr>
                <w:b/>
                <w:sz w:val="24"/>
                <w:szCs w:val="24"/>
              </w:rPr>
            </w:pPr>
            <w:r w:rsidRPr="00D245A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61122" w:rsidRPr="00D245AA" w:rsidRDefault="00CA6FCE" w:rsidP="00D245AA">
            <w:pPr>
              <w:rPr>
                <w:sz w:val="24"/>
                <w:szCs w:val="24"/>
              </w:rPr>
            </w:pPr>
            <w:r w:rsidRPr="00D245AA">
              <w:rPr>
                <w:b/>
                <w:color w:val="0000FF"/>
                <w:sz w:val="24"/>
                <w:szCs w:val="24"/>
              </w:rPr>
              <w:t>Финансовые денежно-кредитные методы регулирования экономики</w:t>
            </w:r>
          </w:p>
        </w:tc>
      </w:tr>
      <w:tr w:rsidR="00F61122" w:rsidRPr="00D245AA">
        <w:tc>
          <w:tcPr>
            <w:tcW w:w="3261" w:type="dxa"/>
            <w:shd w:val="clear" w:color="auto" w:fill="E7E6E6" w:themeFill="background2"/>
          </w:tcPr>
          <w:p w:rsidR="00F61122" w:rsidRPr="00D245AA" w:rsidRDefault="00BE514F">
            <w:pPr>
              <w:rPr>
                <w:b/>
                <w:sz w:val="24"/>
                <w:szCs w:val="24"/>
              </w:rPr>
            </w:pPr>
            <w:r w:rsidRPr="00D245A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61122" w:rsidRPr="00D245AA" w:rsidRDefault="00BE514F" w:rsidP="00CA6FCE">
            <w:pPr>
              <w:rPr>
                <w:sz w:val="24"/>
                <w:szCs w:val="24"/>
              </w:rPr>
            </w:pPr>
            <w:r w:rsidRPr="00D245AA">
              <w:rPr>
                <w:sz w:val="24"/>
                <w:szCs w:val="24"/>
              </w:rPr>
              <w:t>38.0</w:t>
            </w:r>
            <w:r w:rsidR="00C56E77" w:rsidRPr="00D245AA">
              <w:rPr>
                <w:sz w:val="24"/>
                <w:szCs w:val="24"/>
              </w:rPr>
              <w:t>4.0</w:t>
            </w:r>
            <w:r w:rsidR="00CA6FCE" w:rsidRPr="00D245AA">
              <w:rPr>
                <w:sz w:val="24"/>
                <w:szCs w:val="24"/>
              </w:rPr>
              <w:t>1</w:t>
            </w:r>
            <w:r w:rsidRPr="00D245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F61122" w:rsidRPr="00D245AA" w:rsidRDefault="00CA6FCE">
            <w:pPr>
              <w:rPr>
                <w:sz w:val="24"/>
                <w:szCs w:val="24"/>
              </w:rPr>
            </w:pPr>
            <w:r w:rsidRPr="00D245AA">
              <w:rPr>
                <w:sz w:val="24"/>
                <w:szCs w:val="24"/>
              </w:rPr>
              <w:t>Экономика</w:t>
            </w:r>
          </w:p>
        </w:tc>
      </w:tr>
      <w:tr w:rsidR="00F61122" w:rsidRPr="00D245AA">
        <w:tc>
          <w:tcPr>
            <w:tcW w:w="3261" w:type="dxa"/>
            <w:shd w:val="clear" w:color="auto" w:fill="E7E6E6" w:themeFill="background2"/>
          </w:tcPr>
          <w:p w:rsidR="00F61122" w:rsidRPr="00D245AA" w:rsidRDefault="00BE514F">
            <w:pPr>
              <w:rPr>
                <w:b/>
                <w:sz w:val="24"/>
                <w:szCs w:val="24"/>
              </w:rPr>
            </w:pPr>
            <w:r w:rsidRPr="00D245A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61122" w:rsidRPr="00D245AA" w:rsidRDefault="00CA6FCE" w:rsidP="00F1334A">
            <w:pPr>
              <w:rPr>
                <w:sz w:val="24"/>
                <w:szCs w:val="24"/>
              </w:rPr>
            </w:pPr>
            <w:r w:rsidRPr="00D245AA">
              <w:rPr>
                <w:sz w:val="24"/>
                <w:szCs w:val="24"/>
              </w:rPr>
              <w:t>Финансовая экономика и банкинг</w:t>
            </w:r>
          </w:p>
        </w:tc>
      </w:tr>
      <w:tr w:rsidR="00F61122" w:rsidRPr="00D245AA">
        <w:tc>
          <w:tcPr>
            <w:tcW w:w="3261" w:type="dxa"/>
            <w:shd w:val="clear" w:color="auto" w:fill="E7E6E6" w:themeFill="background2"/>
          </w:tcPr>
          <w:p w:rsidR="00F61122" w:rsidRPr="00D245AA" w:rsidRDefault="00BE514F">
            <w:pPr>
              <w:rPr>
                <w:b/>
                <w:sz w:val="24"/>
                <w:szCs w:val="24"/>
              </w:rPr>
            </w:pPr>
            <w:r w:rsidRPr="00D245A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61122" w:rsidRPr="00D245AA" w:rsidRDefault="00CA6FCE">
            <w:pPr>
              <w:rPr>
                <w:sz w:val="24"/>
                <w:szCs w:val="24"/>
              </w:rPr>
            </w:pPr>
            <w:r w:rsidRPr="00D245AA">
              <w:rPr>
                <w:sz w:val="24"/>
                <w:szCs w:val="24"/>
              </w:rPr>
              <w:t>4</w:t>
            </w:r>
            <w:r w:rsidR="00BE514F" w:rsidRPr="00D245AA">
              <w:rPr>
                <w:sz w:val="24"/>
                <w:szCs w:val="24"/>
              </w:rPr>
              <w:t xml:space="preserve"> </w:t>
            </w:r>
            <w:proofErr w:type="spellStart"/>
            <w:r w:rsidR="00BE514F" w:rsidRPr="00D245AA">
              <w:rPr>
                <w:sz w:val="24"/>
                <w:szCs w:val="24"/>
              </w:rPr>
              <w:t>з.е</w:t>
            </w:r>
            <w:proofErr w:type="spellEnd"/>
            <w:r w:rsidR="00BE514F" w:rsidRPr="00D245AA">
              <w:rPr>
                <w:sz w:val="24"/>
                <w:szCs w:val="24"/>
              </w:rPr>
              <w:t>.</w:t>
            </w:r>
          </w:p>
        </w:tc>
      </w:tr>
      <w:tr w:rsidR="00F61122" w:rsidRPr="00D245AA">
        <w:tc>
          <w:tcPr>
            <w:tcW w:w="3261" w:type="dxa"/>
            <w:shd w:val="clear" w:color="auto" w:fill="E7E6E6" w:themeFill="background2"/>
          </w:tcPr>
          <w:p w:rsidR="00F61122" w:rsidRPr="00D245AA" w:rsidRDefault="00BE514F">
            <w:pPr>
              <w:rPr>
                <w:b/>
                <w:sz w:val="24"/>
                <w:szCs w:val="24"/>
              </w:rPr>
            </w:pPr>
            <w:r w:rsidRPr="00D245A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1334A" w:rsidRPr="00D245AA" w:rsidRDefault="00CA6FCE" w:rsidP="00F1334A">
            <w:pPr>
              <w:rPr>
                <w:sz w:val="24"/>
                <w:szCs w:val="24"/>
              </w:rPr>
            </w:pPr>
            <w:r w:rsidRPr="00D245AA">
              <w:rPr>
                <w:sz w:val="24"/>
                <w:szCs w:val="24"/>
              </w:rPr>
              <w:t>Зачет</w:t>
            </w:r>
          </w:p>
          <w:p w:rsidR="00F61122" w:rsidRPr="00D245AA" w:rsidRDefault="00F61122">
            <w:pPr>
              <w:rPr>
                <w:sz w:val="24"/>
                <w:szCs w:val="24"/>
              </w:rPr>
            </w:pPr>
          </w:p>
        </w:tc>
      </w:tr>
      <w:tr w:rsidR="00F61122" w:rsidRPr="00D245AA">
        <w:tc>
          <w:tcPr>
            <w:tcW w:w="3261" w:type="dxa"/>
            <w:shd w:val="clear" w:color="auto" w:fill="E7E6E6" w:themeFill="background2"/>
          </w:tcPr>
          <w:p w:rsidR="00F61122" w:rsidRPr="00D245AA" w:rsidRDefault="00BE514F">
            <w:pPr>
              <w:rPr>
                <w:b/>
                <w:sz w:val="24"/>
                <w:szCs w:val="24"/>
              </w:rPr>
            </w:pPr>
            <w:r w:rsidRPr="00D245A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61122" w:rsidRPr="00D245AA" w:rsidRDefault="00F1334A">
            <w:pPr>
              <w:rPr>
                <w:sz w:val="24"/>
                <w:szCs w:val="24"/>
              </w:rPr>
            </w:pPr>
            <w:r w:rsidRPr="00D245AA">
              <w:rPr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F61122" w:rsidRPr="00D245AA">
        <w:tc>
          <w:tcPr>
            <w:tcW w:w="10490" w:type="dxa"/>
            <w:gridSpan w:val="3"/>
            <w:shd w:val="clear" w:color="auto" w:fill="E7E6E6" w:themeFill="background2"/>
          </w:tcPr>
          <w:p w:rsidR="00F61122" w:rsidRPr="00D245AA" w:rsidRDefault="00BE514F" w:rsidP="00D245AA">
            <w:pPr>
              <w:rPr>
                <w:b/>
                <w:sz w:val="24"/>
                <w:szCs w:val="24"/>
              </w:rPr>
            </w:pPr>
            <w:r w:rsidRPr="00D245AA">
              <w:rPr>
                <w:b/>
                <w:sz w:val="24"/>
                <w:szCs w:val="24"/>
              </w:rPr>
              <w:t>Крат</w:t>
            </w:r>
            <w:r w:rsidR="00D245AA" w:rsidRPr="00D245AA">
              <w:rPr>
                <w:b/>
                <w:sz w:val="24"/>
                <w:szCs w:val="24"/>
              </w:rPr>
              <w:t>к</w:t>
            </w:r>
            <w:r w:rsidRPr="00D245AA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F61122" w:rsidRPr="00D245AA">
        <w:tc>
          <w:tcPr>
            <w:tcW w:w="10490" w:type="dxa"/>
            <w:gridSpan w:val="3"/>
            <w:shd w:val="clear" w:color="auto" w:fill="auto"/>
          </w:tcPr>
          <w:p w:rsidR="00F61122" w:rsidRPr="00D245AA" w:rsidRDefault="00BE514F" w:rsidP="00CA6FCE">
            <w:pPr>
              <w:widowControl/>
              <w:suppressAutoHyphens w:val="0"/>
              <w:textAlignment w:val="auto"/>
              <w:rPr>
                <w:sz w:val="24"/>
                <w:szCs w:val="24"/>
              </w:rPr>
            </w:pPr>
            <w:r w:rsidRPr="00D245AA">
              <w:rPr>
                <w:sz w:val="24"/>
                <w:szCs w:val="24"/>
              </w:rPr>
              <w:t xml:space="preserve">Тема 1. </w:t>
            </w:r>
            <w:r w:rsidR="00CA6FCE" w:rsidRPr="00D245AA">
              <w:rPr>
                <w:sz w:val="24"/>
                <w:szCs w:val="24"/>
              </w:rPr>
              <w:t>Теоретические основы финансовых и денежно-кредитных методов регулирования экономики.</w:t>
            </w:r>
          </w:p>
        </w:tc>
      </w:tr>
      <w:tr w:rsidR="00CA6FCE" w:rsidRPr="00D245AA">
        <w:tc>
          <w:tcPr>
            <w:tcW w:w="10490" w:type="dxa"/>
            <w:gridSpan w:val="3"/>
            <w:shd w:val="clear" w:color="auto" w:fill="auto"/>
          </w:tcPr>
          <w:p w:rsidR="00CA6FCE" w:rsidRPr="00D245AA" w:rsidRDefault="00CA6FCE" w:rsidP="00CA6FCE">
            <w:pPr>
              <w:widowControl/>
              <w:suppressAutoHyphens w:val="0"/>
              <w:textAlignment w:val="auto"/>
              <w:rPr>
                <w:sz w:val="24"/>
                <w:szCs w:val="24"/>
              </w:rPr>
            </w:pPr>
            <w:r w:rsidRPr="00D245AA">
              <w:rPr>
                <w:sz w:val="24"/>
                <w:szCs w:val="24"/>
              </w:rPr>
              <w:t>Тема 2. Финансовые методы воздействия на макроэкономические процессы.</w:t>
            </w:r>
          </w:p>
        </w:tc>
      </w:tr>
      <w:tr w:rsidR="00F61122" w:rsidRPr="00D245AA">
        <w:tc>
          <w:tcPr>
            <w:tcW w:w="10490" w:type="dxa"/>
            <w:gridSpan w:val="3"/>
            <w:shd w:val="clear" w:color="auto" w:fill="auto"/>
          </w:tcPr>
          <w:p w:rsidR="00F61122" w:rsidRPr="00D245AA" w:rsidRDefault="00CA6FCE" w:rsidP="00CA6FCE">
            <w:pPr>
              <w:widowControl/>
              <w:suppressAutoHyphens w:val="0"/>
              <w:textAlignment w:val="auto"/>
              <w:rPr>
                <w:sz w:val="24"/>
                <w:szCs w:val="24"/>
              </w:rPr>
            </w:pPr>
            <w:r w:rsidRPr="00D245AA">
              <w:rPr>
                <w:sz w:val="24"/>
                <w:szCs w:val="24"/>
              </w:rPr>
              <w:t xml:space="preserve">Тема 3. Налоговые и неналоговые методы регулирования экономики. </w:t>
            </w:r>
          </w:p>
        </w:tc>
      </w:tr>
      <w:tr w:rsidR="00F61122" w:rsidRPr="00D245AA">
        <w:tc>
          <w:tcPr>
            <w:tcW w:w="10490" w:type="dxa"/>
            <w:gridSpan w:val="3"/>
            <w:shd w:val="clear" w:color="auto" w:fill="auto"/>
          </w:tcPr>
          <w:p w:rsidR="00F61122" w:rsidRPr="00D245AA" w:rsidRDefault="00CA6FCE" w:rsidP="00F63976">
            <w:pPr>
              <w:rPr>
                <w:sz w:val="24"/>
                <w:szCs w:val="24"/>
              </w:rPr>
            </w:pPr>
            <w:r w:rsidRPr="00D245AA">
              <w:rPr>
                <w:sz w:val="24"/>
                <w:szCs w:val="24"/>
              </w:rPr>
              <w:t>Тема 4.</w:t>
            </w:r>
            <w:r w:rsidRPr="00D245AA">
              <w:rPr>
                <w:rFonts w:eastAsia="+mn-ea"/>
                <w:sz w:val="24"/>
                <w:szCs w:val="24"/>
              </w:rPr>
              <w:t xml:space="preserve"> </w:t>
            </w:r>
            <w:r w:rsidR="00F63976" w:rsidRPr="00D245AA">
              <w:rPr>
                <w:sz w:val="24"/>
                <w:szCs w:val="24"/>
              </w:rPr>
              <w:t>Денежно-кредитная политика</w:t>
            </w:r>
            <w:r w:rsidRPr="00D245AA">
              <w:rPr>
                <w:sz w:val="24"/>
                <w:szCs w:val="24"/>
              </w:rPr>
              <w:t>.</w:t>
            </w:r>
          </w:p>
        </w:tc>
      </w:tr>
      <w:tr w:rsidR="00F1334A" w:rsidRPr="00D245AA">
        <w:tc>
          <w:tcPr>
            <w:tcW w:w="10490" w:type="dxa"/>
            <w:gridSpan w:val="3"/>
            <w:shd w:val="clear" w:color="auto" w:fill="auto"/>
          </w:tcPr>
          <w:p w:rsidR="00F1334A" w:rsidRPr="00D245AA" w:rsidRDefault="00CA6FCE" w:rsidP="00CA6FCE">
            <w:pPr>
              <w:rPr>
                <w:sz w:val="24"/>
                <w:szCs w:val="24"/>
              </w:rPr>
            </w:pPr>
            <w:r w:rsidRPr="00D245AA">
              <w:rPr>
                <w:sz w:val="24"/>
                <w:szCs w:val="24"/>
              </w:rPr>
              <w:t>Тема 5.</w:t>
            </w:r>
            <w:r w:rsidRPr="00D245AA">
              <w:rPr>
                <w:rFonts w:eastAsia="+mn-ea"/>
                <w:sz w:val="24"/>
                <w:szCs w:val="24"/>
              </w:rPr>
              <w:t xml:space="preserve"> </w:t>
            </w:r>
            <w:r w:rsidRPr="00D245AA">
              <w:rPr>
                <w:sz w:val="24"/>
                <w:szCs w:val="24"/>
              </w:rPr>
              <w:t>Валютное регулирование и валютный контроль.</w:t>
            </w:r>
          </w:p>
        </w:tc>
      </w:tr>
      <w:tr w:rsidR="00F61122" w:rsidRPr="00D245AA">
        <w:tc>
          <w:tcPr>
            <w:tcW w:w="10490" w:type="dxa"/>
            <w:gridSpan w:val="3"/>
            <w:shd w:val="clear" w:color="auto" w:fill="E7E6E6" w:themeFill="background2"/>
          </w:tcPr>
          <w:p w:rsidR="00F61122" w:rsidRPr="00D245AA" w:rsidRDefault="00BE514F" w:rsidP="00461D2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245A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61122" w:rsidRPr="00D245AA">
        <w:tc>
          <w:tcPr>
            <w:tcW w:w="10490" w:type="dxa"/>
            <w:gridSpan w:val="3"/>
            <w:shd w:val="clear" w:color="auto" w:fill="auto"/>
          </w:tcPr>
          <w:p w:rsidR="00F61122" w:rsidRPr="00D245AA" w:rsidRDefault="00461D2C" w:rsidP="003747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245AA">
              <w:rPr>
                <w:b/>
                <w:sz w:val="24"/>
                <w:szCs w:val="24"/>
              </w:rPr>
              <w:t>Основная литература:</w:t>
            </w:r>
            <w:r w:rsidR="00BE514F" w:rsidRPr="00D245AA">
              <w:rPr>
                <w:b/>
                <w:sz w:val="24"/>
                <w:szCs w:val="24"/>
              </w:rPr>
              <w:t xml:space="preserve"> </w:t>
            </w:r>
          </w:p>
          <w:p w:rsidR="003747BC" w:rsidRPr="00D245AA" w:rsidRDefault="003747BC" w:rsidP="003747BC">
            <w:pPr>
              <w:widowControl/>
              <w:numPr>
                <w:ilvl w:val="0"/>
                <w:numId w:val="22"/>
              </w:numPr>
              <w:shd w:val="clear" w:color="auto" w:fill="FFFFFF"/>
              <w:suppressAutoHyphens w:val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245AA">
              <w:rPr>
                <w:color w:val="000000"/>
                <w:sz w:val="24"/>
                <w:szCs w:val="24"/>
              </w:rPr>
              <w:t>Нечаев, А. С</w:t>
            </w:r>
            <w:r w:rsidRPr="00D245AA">
              <w:rPr>
                <w:color w:val="000000" w:themeColor="text1"/>
                <w:sz w:val="24"/>
                <w:szCs w:val="24"/>
              </w:rPr>
              <w:t>. </w:t>
            </w:r>
            <w:r w:rsidRPr="00D245AA">
              <w:rPr>
                <w:bCs/>
                <w:color w:val="000000" w:themeColor="text1"/>
                <w:sz w:val="24"/>
                <w:szCs w:val="24"/>
              </w:rPr>
              <w:t>Бюджетная</w:t>
            </w:r>
            <w:r w:rsidRPr="00D245AA">
              <w:rPr>
                <w:color w:val="000000" w:themeColor="text1"/>
                <w:sz w:val="24"/>
                <w:szCs w:val="24"/>
              </w:rPr>
              <w:t> </w:t>
            </w:r>
            <w:r w:rsidRPr="00D245AA">
              <w:rPr>
                <w:bCs/>
                <w:color w:val="000000" w:themeColor="text1"/>
                <w:sz w:val="24"/>
                <w:szCs w:val="24"/>
              </w:rPr>
              <w:t>система</w:t>
            </w:r>
            <w:r w:rsidRPr="00D245AA">
              <w:rPr>
                <w:color w:val="000000" w:themeColor="text1"/>
                <w:sz w:val="24"/>
                <w:szCs w:val="24"/>
              </w:rPr>
              <w:t> </w:t>
            </w:r>
            <w:r w:rsidRPr="00D245AA">
              <w:rPr>
                <w:bCs/>
                <w:color w:val="000000" w:themeColor="text1"/>
                <w:sz w:val="24"/>
                <w:szCs w:val="24"/>
              </w:rPr>
              <w:t>Российской</w:t>
            </w:r>
            <w:r w:rsidRPr="00D245AA">
              <w:rPr>
                <w:color w:val="000000" w:themeColor="text1"/>
                <w:sz w:val="24"/>
                <w:szCs w:val="24"/>
              </w:rPr>
              <w:t> </w:t>
            </w:r>
            <w:r w:rsidRPr="00D245AA">
              <w:rPr>
                <w:bCs/>
                <w:color w:val="000000" w:themeColor="text1"/>
                <w:sz w:val="24"/>
                <w:szCs w:val="24"/>
              </w:rPr>
              <w:t>Федерации</w:t>
            </w:r>
            <w:r w:rsidRPr="00D245AA">
              <w:rPr>
                <w:color w:val="000000" w:themeColor="text1"/>
                <w:sz w:val="24"/>
                <w:szCs w:val="24"/>
              </w:rPr>
              <w:t> [Электронный ресурс</w:t>
            </w:r>
            <w:proofErr w:type="gramStart"/>
            <w:r w:rsidRPr="00D245AA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D245AA">
              <w:rPr>
                <w:color w:val="000000" w:themeColor="text1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38.04</w:t>
            </w:r>
            <w:r w:rsidRPr="00D245AA">
              <w:rPr>
                <w:color w:val="000000"/>
                <w:sz w:val="24"/>
                <w:szCs w:val="24"/>
              </w:rPr>
              <w:t xml:space="preserve">.01 "Экономика" (квалификация (степень) "магистр") / А. С. Нечаев, Д. А. Антипин, О. В. Антипина. - </w:t>
            </w:r>
            <w:proofErr w:type="gramStart"/>
            <w:r w:rsidRPr="00D245AA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D245AA">
              <w:rPr>
                <w:color w:val="000000"/>
                <w:sz w:val="24"/>
                <w:szCs w:val="24"/>
              </w:rPr>
              <w:t xml:space="preserve"> ИНФРА-М, 2019. - 266 с. </w:t>
            </w:r>
            <w:hyperlink r:id="rId6" w:tooltip="читать полный текст" w:history="1">
              <w:r w:rsidRPr="00D245AA">
                <w:rPr>
                  <w:rStyle w:val="afffffffb"/>
                  <w:iCs/>
                  <w:sz w:val="24"/>
                  <w:szCs w:val="24"/>
                </w:rPr>
                <w:t>http://znanium.com/go.php?id=993006</w:t>
              </w:r>
            </w:hyperlink>
          </w:p>
          <w:p w:rsidR="002A134B" w:rsidRPr="00D245AA" w:rsidRDefault="002A134B" w:rsidP="003747BC">
            <w:pPr>
              <w:widowControl/>
              <w:numPr>
                <w:ilvl w:val="0"/>
                <w:numId w:val="22"/>
              </w:numPr>
              <w:shd w:val="clear" w:color="auto" w:fill="FFFFFF"/>
              <w:suppressAutoHyphens w:val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245AA">
              <w:rPr>
                <w:color w:val="000000"/>
                <w:kern w:val="0"/>
                <w:sz w:val="24"/>
                <w:szCs w:val="24"/>
              </w:rPr>
              <w:t>Финансы [Текст</w:t>
            </w:r>
            <w:proofErr w:type="gramStart"/>
            <w:r w:rsidRPr="00D245AA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D245AA">
              <w:rPr>
                <w:color w:val="000000"/>
                <w:kern w:val="0"/>
                <w:sz w:val="24"/>
                <w:szCs w:val="24"/>
              </w:rPr>
              <w:t xml:space="preserve"> учебник / [С. А. Белозеров [и др.] ; отв. ред. В. В. Ковалев. - Изд. 3-е, </w:t>
            </w:r>
            <w:proofErr w:type="spellStart"/>
            <w:r w:rsidRPr="00D245AA">
              <w:rPr>
                <w:color w:val="000000"/>
                <w:kern w:val="0"/>
                <w:sz w:val="24"/>
                <w:szCs w:val="24"/>
              </w:rPr>
              <w:t>перераб</w:t>
            </w:r>
            <w:proofErr w:type="spellEnd"/>
            <w:r w:rsidRPr="00D245AA">
              <w:rPr>
                <w:color w:val="000000"/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D245AA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D245AA">
              <w:rPr>
                <w:color w:val="000000"/>
                <w:kern w:val="0"/>
                <w:sz w:val="24"/>
                <w:szCs w:val="24"/>
              </w:rPr>
              <w:t xml:space="preserve"> Проспект, 2018. - 933 с. 7экз.</w:t>
            </w:r>
          </w:p>
          <w:p w:rsidR="003747BC" w:rsidRPr="00D245AA" w:rsidRDefault="003747BC" w:rsidP="003747BC">
            <w:pPr>
              <w:widowControl/>
              <w:numPr>
                <w:ilvl w:val="0"/>
                <w:numId w:val="22"/>
              </w:numPr>
              <w:shd w:val="clear" w:color="auto" w:fill="FFFFFF"/>
              <w:suppressAutoHyphens w:val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245AA">
              <w:rPr>
                <w:bCs/>
                <w:color w:val="000000" w:themeColor="text1"/>
                <w:kern w:val="0"/>
                <w:sz w:val="24"/>
                <w:szCs w:val="24"/>
              </w:rPr>
              <w:t>Банковское</w:t>
            </w:r>
            <w:r w:rsidRPr="00D245AA">
              <w:rPr>
                <w:color w:val="000000" w:themeColor="text1"/>
                <w:kern w:val="0"/>
                <w:sz w:val="24"/>
                <w:szCs w:val="24"/>
              </w:rPr>
              <w:t> </w:t>
            </w:r>
            <w:r w:rsidRPr="00D245AA">
              <w:rPr>
                <w:bCs/>
                <w:color w:val="000000" w:themeColor="text1"/>
                <w:kern w:val="0"/>
                <w:sz w:val="24"/>
                <w:szCs w:val="24"/>
              </w:rPr>
              <w:t>дело</w:t>
            </w:r>
            <w:r w:rsidRPr="00D245AA">
              <w:rPr>
                <w:color w:val="000000" w:themeColor="text1"/>
                <w:kern w:val="0"/>
                <w:sz w:val="24"/>
                <w:szCs w:val="24"/>
              </w:rPr>
              <w:t> [Текст</w:t>
            </w:r>
            <w:proofErr w:type="gramStart"/>
            <w:r w:rsidRPr="00D245AA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D245AA">
              <w:rPr>
                <w:color w:val="000000"/>
                <w:kern w:val="0"/>
                <w:sz w:val="24"/>
                <w:szCs w:val="24"/>
              </w:rPr>
              <w:t xml:space="preserve"> учебник для студентов, обучающихся по направлениям "Экономика" / [О. И. Лаврушин [и др.] ; под ред. О. И. Лаврушина ; Финансовый ун-т при Правительстве Рос. Федерации. - 12-е изд., стер. - </w:t>
            </w:r>
            <w:proofErr w:type="gramStart"/>
            <w:r w:rsidRPr="00D245AA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D245AA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D245AA">
              <w:rPr>
                <w:color w:val="000000"/>
                <w:kern w:val="0"/>
                <w:sz w:val="24"/>
                <w:szCs w:val="24"/>
              </w:rPr>
              <w:t>КноРус</w:t>
            </w:r>
            <w:proofErr w:type="spellEnd"/>
            <w:r w:rsidRPr="00D245AA">
              <w:rPr>
                <w:color w:val="000000"/>
                <w:kern w:val="0"/>
                <w:sz w:val="24"/>
                <w:szCs w:val="24"/>
              </w:rPr>
              <w:t>, 2018. - 800 с. 11экз.</w:t>
            </w:r>
          </w:p>
          <w:p w:rsidR="003747BC" w:rsidRPr="00D245AA" w:rsidRDefault="003747BC" w:rsidP="003747BC">
            <w:pPr>
              <w:widowControl/>
              <w:numPr>
                <w:ilvl w:val="0"/>
                <w:numId w:val="22"/>
              </w:numPr>
              <w:shd w:val="clear" w:color="auto" w:fill="FFFFFF"/>
              <w:suppressAutoHyphens w:val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245AA">
              <w:rPr>
                <w:color w:val="000000"/>
                <w:kern w:val="0"/>
                <w:sz w:val="24"/>
                <w:szCs w:val="24"/>
              </w:rPr>
              <w:t>Банковская система в современной экономике [Текст</w:t>
            </w:r>
            <w:proofErr w:type="gramStart"/>
            <w:r w:rsidRPr="00D245AA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D245AA">
              <w:rPr>
                <w:color w:val="000000"/>
                <w:kern w:val="0"/>
                <w:sz w:val="24"/>
                <w:szCs w:val="24"/>
              </w:rPr>
              <w:t xml:space="preserve"> учебное пособие / [О. И. Лаврушин [и др.] ; под ред. О. И. Лаврушина. - 2-е изд., стер. - </w:t>
            </w:r>
            <w:proofErr w:type="gramStart"/>
            <w:r w:rsidRPr="00D245AA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D245AA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D245AA">
              <w:rPr>
                <w:color w:val="000000"/>
                <w:kern w:val="0"/>
                <w:sz w:val="24"/>
                <w:szCs w:val="24"/>
              </w:rPr>
              <w:t>КноРус</w:t>
            </w:r>
            <w:proofErr w:type="spellEnd"/>
            <w:r w:rsidRPr="00D245AA">
              <w:rPr>
                <w:color w:val="000000"/>
                <w:kern w:val="0"/>
                <w:sz w:val="24"/>
                <w:szCs w:val="24"/>
              </w:rPr>
              <w:t>, 2016. - 354 с. 2экз.</w:t>
            </w:r>
          </w:p>
          <w:p w:rsidR="003747BC" w:rsidRPr="00D245AA" w:rsidRDefault="003747BC" w:rsidP="003747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461D2C" w:rsidRPr="00D245AA" w:rsidRDefault="00BE514F" w:rsidP="003747BC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D245AA">
              <w:rPr>
                <w:b/>
                <w:sz w:val="24"/>
                <w:szCs w:val="24"/>
              </w:rPr>
              <w:t>Дополнительная литература</w:t>
            </w:r>
            <w:r w:rsidR="00461D2C" w:rsidRPr="00D245AA">
              <w:rPr>
                <w:b/>
                <w:sz w:val="24"/>
                <w:szCs w:val="24"/>
              </w:rPr>
              <w:t>:</w:t>
            </w:r>
          </w:p>
          <w:p w:rsidR="003747BC" w:rsidRPr="00D245AA" w:rsidRDefault="003747BC" w:rsidP="003747BC">
            <w:pPr>
              <w:widowControl/>
              <w:numPr>
                <w:ilvl w:val="0"/>
                <w:numId w:val="24"/>
              </w:numPr>
              <w:shd w:val="clear" w:color="auto" w:fill="FFFFFF"/>
              <w:suppressAutoHyphens w:val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245AA">
              <w:rPr>
                <w:color w:val="000000"/>
                <w:sz w:val="24"/>
                <w:szCs w:val="24"/>
              </w:rPr>
              <w:t>Пешкова, Х. В. Теоретико-правовые основы бюджетного устройства государства [Электронный ресурс</w:t>
            </w:r>
            <w:proofErr w:type="gramStart"/>
            <w:r w:rsidRPr="00D245AA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D245AA">
              <w:rPr>
                <w:color w:val="000000"/>
                <w:sz w:val="24"/>
                <w:szCs w:val="24"/>
              </w:rPr>
              <w:t xml:space="preserve"> монография / Х. В. Пешкова. - </w:t>
            </w:r>
            <w:proofErr w:type="gramStart"/>
            <w:r w:rsidRPr="00D245AA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D245AA">
              <w:rPr>
                <w:color w:val="000000"/>
                <w:sz w:val="24"/>
                <w:szCs w:val="24"/>
              </w:rPr>
              <w:t xml:space="preserve"> ИНФРА-М, 2019. - 315 с. </w:t>
            </w:r>
            <w:hyperlink r:id="rId7" w:tooltip="читать полный текст" w:history="1">
              <w:r w:rsidRPr="00D245AA">
                <w:rPr>
                  <w:rStyle w:val="afffffffb"/>
                  <w:iCs/>
                  <w:sz w:val="24"/>
                  <w:szCs w:val="24"/>
                </w:rPr>
                <w:t>http://znanium.com/go.php?id=983164</w:t>
              </w:r>
            </w:hyperlink>
          </w:p>
          <w:p w:rsidR="002A134B" w:rsidRPr="00D245AA" w:rsidRDefault="002A134B" w:rsidP="003747BC">
            <w:pPr>
              <w:widowControl/>
              <w:numPr>
                <w:ilvl w:val="0"/>
                <w:numId w:val="24"/>
              </w:numPr>
              <w:shd w:val="clear" w:color="auto" w:fill="FFFFFF"/>
              <w:suppressAutoHyphens w:val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245AA">
              <w:rPr>
                <w:color w:val="000000"/>
                <w:sz w:val="24"/>
                <w:szCs w:val="24"/>
              </w:rPr>
              <w:t xml:space="preserve">Алексеев, В. Н. Финансовая инфраструктура России: проблемы развития в условиях </w:t>
            </w:r>
            <w:proofErr w:type="gramStart"/>
            <w:r w:rsidRPr="00D245AA">
              <w:rPr>
                <w:color w:val="000000"/>
                <w:sz w:val="24"/>
                <w:szCs w:val="24"/>
              </w:rPr>
              <w:t>глобализации :</w:t>
            </w:r>
            <w:proofErr w:type="gramEnd"/>
            <w:r w:rsidRPr="00D245AA">
              <w:rPr>
                <w:color w:val="000000"/>
                <w:sz w:val="24"/>
                <w:szCs w:val="24"/>
              </w:rPr>
              <w:t xml:space="preserve"> монография / В. Н. Алексеев. - </w:t>
            </w:r>
            <w:proofErr w:type="gramStart"/>
            <w:r w:rsidRPr="00D245AA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D245AA">
              <w:rPr>
                <w:color w:val="000000"/>
                <w:sz w:val="24"/>
                <w:szCs w:val="24"/>
              </w:rPr>
              <w:t xml:space="preserve"> Дашков и К°, 2018. - 220 с. </w:t>
            </w:r>
            <w:hyperlink r:id="rId8" w:tooltip="читать полный текст" w:history="1">
              <w:r w:rsidRPr="00D245AA">
                <w:rPr>
                  <w:rStyle w:val="afffffffb"/>
                  <w:iCs/>
                  <w:sz w:val="24"/>
                  <w:szCs w:val="24"/>
                </w:rPr>
                <w:t>http://znanium.com/go.php?id=430484</w:t>
              </w:r>
            </w:hyperlink>
          </w:p>
          <w:p w:rsidR="002A134B" w:rsidRPr="00D245AA" w:rsidRDefault="002A134B" w:rsidP="003747BC">
            <w:pPr>
              <w:widowControl/>
              <w:numPr>
                <w:ilvl w:val="0"/>
                <w:numId w:val="24"/>
              </w:numPr>
              <w:shd w:val="clear" w:color="auto" w:fill="FFFFFF"/>
              <w:suppressAutoHyphens w:val="0"/>
              <w:textAlignment w:val="auto"/>
              <w:rPr>
                <w:color w:val="000000"/>
                <w:sz w:val="24"/>
                <w:szCs w:val="24"/>
              </w:rPr>
            </w:pPr>
            <w:r w:rsidRPr="00D245AA">
              <w:rPr>
                <w:color w:val="000000"/>
                <w:sz w:val="24"/>
                <w:szCs w:val="24"/>
              </w:rPr>
              <w:t>Современные финансовые рынки [Текст</w:t>
            </w:r>
            <w:proofErr w:type="gramStart"/>
            <w:r w:rsidRPr="00D245AA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D245AA">
              <w:rPr>
                <w:color w:val="000000"/>
                <w:sz w:val="24"/>
                <w:szCs w:val="24"/>
              </w:rPr>
              <w:t xml:space="preserve"> монография / [В. С. Воронов [и др.] ; под ред. В. В. Иванова. - </w:t>
            </w:r>
            <w:proofErr w:type="gramStart"/>
            <w:r w:rsidRPr="00D245AA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D245AA">
              <w:rPr>
                <w:color w:val="000000"/>
                <w:sz w:val="24"/>
                <w:szCs w:val="24"/>
              </w:rPr>
              <w:t xml:space="preserve"> Проспект, 2016. - 571 с. 1экз.</w:t>
            </w:r>
          </w:p>
          <w:p w:rsidR="002B6600" w:rsidRPr="00D245AA" w:rsidRDefault="003747BC" w:rsidP="003747BC">
            <w:pPr>
              <w:widowControl/>
              <w:numPr>
                <w:ilvl w:val="0"/>
                <w:numId w:val="24"/>
              </w:numPr>
              <w:shd w:val="clear" w:color="auto" w:fill="FFFFFF"/>
              <w:suppressAutoHyphens w:val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245AA">
              <w:rPr>
                <w:color w:val="000000"/>
                <w:kern w:val="0"/>
                <w:sz w:val="24"/>
                <w:szCs w:val="24"/>
              </w:rPr>
              <w:t>Селищев, А. С. Деньги. Кредит. Банки [Текст</w:t>
            </w:r>
            <w:proofErr w:type="gramStart"/>
            <w:r w:rsidRPr="00D245AA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D245AA">
              <w:rPr>
                <w:color w:val="000000"/>
                <w:kern w:val="0"/>
                <w:sz w:val="24"/>
                <w:szCs w:val="24"/>
              </w:rPr>
              <w:t xml:space="preserve"> учебник / А. С. Селищев. - Изд. 2-е, </w:t>
            </w:r>
            <w:proofErr w:type="spellStart"/>
            <w:r w:rsidRPr="00D245AA">
              <w:rPr>
                <w:color w:val="000000"/>
                <w:kern w:val="0"/>
                <w:sz w:val="24"/>
                <w:szCs w:val="24"/>
              </w:rPr>
              <w:t>перераб</w:t>
            </w:r>
            <w:proofErr w:type="spellEnd"/>
            <w:r w:rsidRPr="00D245AA">
              <w:rPr>
                <w:color w:val="000000"/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D245AA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D245AA">
              <w:rPr>
                <w:color w:val="000000"/>
                <w:kern w:val="0"/>
                <w:sz w:val="24"/>
                <w:szCs w:val="24"/>
              </w:rPr>
              <w:t xml:space="preserve"> Проспект, 2017. - 303 с. 2экз.</w:t>
            </w:r>
          </w:p>
        </w:tc>
      </w:tr>
      <w:tr w:rsidR="00F61122" w:rsidRPr="00D245AA">
        <w:tc>
          <w:tcPr>
            <w:tcW w:w="10490" w:type="dxa"/>
            <w:gridSpan w:val="3"/>
            <w:shd w:val="clear" w:color="auto" w:fill="E7E6E6" w:themeFill="background2"/>
          </w:tcPr>
          <w:p w:rsidR="00F61122" w:rsidRPr="00D245AA" w:rsidRDefault="00BE514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245A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61122" w:rsidRPr="00D245AA">
        <w:tc>
          <w:tcPr>
            <w:tcW w:w="10490" w:type="dxa"/>
            <w:gridSpan w:val="3"/>
            <w:shd w:val="clear" w:color="auto" w:fill="auto"/>
          </w:tcPr>
          <w:p w:rsidR="00F61122" w:rsidRPr="00D245AA" w:rsidRDefault="00BE514F">
            <w:pPr>
              <w:rPr>
                <w:b/>
                <w:sz w:val="24"/>
                <w:szCs w:val="24"/>
              </w:rPr>
            </w:pPr>
            <w:r w:rsidRPr="00D245A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AF04A0" w:rsidRPr="00D245AA" w:rsidRDefault="00BE514F">
            <w:pPr>
              <w:jc w:val="both"/>
              <w:rPr>
                <w:color w:val="000000"/>
                <w:sz w:val="24"/>
                <w:szCs w:val="24"/>
              </w:rPr>
            </w:pPr>
            <w:r w:rsidRPr="00D245AA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AF04A0" w:rsidRPr="00D245AA">
              <w:rPr>
                <w:color w:val="000000"/>
                <w:kern w:val="0"/>
                <w:sz w:val="24"/>
                <w:szCs w:val="24"/>
              </w:rPr>
              <w:t>Microsoft</w:t>
            </w:r>
            <w:proofErr w:type="spellEnd"/>
            <w:r w:rsidR="00AF04A0" w:rsidRPr="00D245AA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AF04A0" w:rsidRPr="00D245AA">
              <w:rPr>
                <w:color w:val="000000"/>
                <w:kern w:val="0"/>
                <w:sz w:val="24"/>
                <w:szCs w:val="24"/>
              </w:rPr>
              <w:t>Office</w:t>
            </w:r>
            <w:proofErr w:type="spellEnd"/>
            <w:r w:rsidR="00AF04A0" w:rsidRPr="00D245AA">
              <w:rPr>
                <w:color w:val="000000"/>
                <w:kern w:val="0"/>
                <w:sz w:val="24"/>
                <w:szCs w:val="24"/>
              </w:rPr>
              <w:t xml:space="preserve"> 2016 Акт предоставления прав № Tr060590 от 19.09.2017.</w:t>
            </w:r>
            <w:r w:rsidR="00AF04A0" w:rsidRPr="00D245AA">
              <w:rPr>
                <w:sz w:val="24"/>
                <w:szCs w:val="24"/>
              </w:rPr>
              <w:t xml:space="preserve"> </w:t>
            </w:r>
            <w:r w:rsidRPr="00D245AA">
              <w:rPr>
                <w:sz w:val="24"/>
                <w:szCs w:val="24"/>
              </w:rPr>
              <w:t xml:space="preserve">Срок действия - </w:t>
            </w:r>
            <w:r w:rsidR="00AF04A0" w:rsidRPr="00D245AA">
              <w:rPr>
                <w:color w:val="000000"/>
                <w:kern w:val="0"/>
                <w:sz w:val="24"/>
                <w:szCs w:val="24"/>
              </w:rPr>
              <w:t>30.09.2020</w:t>
            </w:r>
          </w:p>
          <w:p w:rsidR="00F61122" w:rsidRPr="00D245AA" w:rsidRDefault="00BE514F">
            <w:pPr>
              <w:rPr>
                <w:b/>
                <w:sz w:val="24"/>
                <w:szCs w:val="24"/>
              </w:rPr>
            </w:pPr>
            <w:r w:rsidRPr="00D245A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61122" w:rsidRPr="00D245AA" w:rsidRDefault="00BE514F">
            <w:pPr>
              <w:rPr>
                <w:sz w:val="24"/>
                <w:szCs w:val="24"/>
              </w:rPr>
            </w:pPr>
            <w:r w:rsidRPr="00D245AA">
              <w:rPr>
                <w:sz w:val="24"/>
                <w:szCs w:val="24"/>
              </w:rPr>
              <w:t>Общего доступа</w:t>
            </w:r>
          </w:p>
          <w:p w:rsidR="00F61122" w:rsidRPr="00D245AA" w:rsidRDefault="00BE514F">
            <w:pPr>
              <w:rPr>
                <w:sz w:val="24"/>
                <w:szCs w:val="24"/>
              </w:rPr>
            </w:pPr>
            <w:r w:rsidRPr="00D245AA">
              <w:rPr>
                <w:sz w:val="24"/>
                <w:szCs w:val="24"/>
              </w:rPr>
              <w:t>- Справочная правовая система ГАРАНТ</w:t>
            </w:r>
          </w:p>
          <w:p w:rsidR="00F61122" w:rsidRPr="00D245AA" w:rsidRDefault="00BE514F">
            <w:pPr>
              <w:rPr>
                <w:sz w:val="24"/>
                <w:szCs w:val="24"/>
              </w:rPr>
            </w:pPr>
            <w:r w:rsidRPr="00D245A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61122" w:rsidRPr="00D245AA">
        <w:tc>
          <w:tcPr>
            <w:tcW w:w="10490" w:type="dxa"/>
            <w:gridSpan w:val="3"/>
            <w:shd w:val="clear" w:color="auto" w:fill="E7E6E6" w:themeFill="background2"/>
          </w:tcPr>
          <w:p w:rsidR="00F61122" w:rsidRPr="00D245AA" w:rsidRDefault="00BE514F">
            <w:pPr>
              <w:rPr>
                <w:b/>
                <w:sz w:val="24"/>
                <w:szCs w:val="24"/>
              </w:rPr>
            </w:pPr>
            <w:r w:rsidRPr="00D245AA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F61122" w:rsidRPr="00D245AA">
        <w:tc>
          <w:tcPr>
            <w:tcW w:w="10490" w:type="dxa"/>
            <w:gridSpan w:val="3"/>
            <w:shd w:val="clear" w:color="auto" w:fill="auto"/>
          </w:tcPr>
          <w:p w:rsidR="00F61122" w:rsidRPr="00D245AA" w:rsidRDefault="00BE51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45A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61122" w:rsidRPr="00D245AA">
        <w:tc>
          <w:tcPr>
            <w:tcW w:w="10490" w:type="dxa"/>
            <w:gridSpan w:val="3"/>
            <w:shd w:val="clear" w:color="auto" w:fill="E7E6E6" w:themeFill="background2"/>
          </w:tcPr>
          <w:p w:rsidR="00F61122" w:rsidRPr="00D245AA" w:rsidRDefault="00BE51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245A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61122" w:rsidRPr="00665D0A">
        <w:tc>
          <w:tcPr>
            <w:tcW w:w="10490" w:type="dxa"/>
            <w:gridSpan w:val="3"/>
            <w:shd w:val="clear" w:color="auto" w:fill="auto"/>
          </w:tcPr>
          <w:p w:rsidR="00F61122" w:rsidRPr="00665D0A" w:rsidRDefault="00665D0A" w:rsidP="00BE51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65D0A">
              <w:rPr>
                <w:kern w:val="3"/>
                <w:sz w:val="24"/>
                <w:szCs w:val="24"/>
              </w:rPr>
              <w:t xml:space="preserve">08.008 </w:t>
            </w:r>
            <w:r w:rsidRPr="00665D0A">
              <w:rPr>
                <w:sz w:val="24"/>
                <w:szCs w:val="24"/>
              </w:rPr>
              <w:t xml:space="preserve">Профессиональный стандарт «Специалист по финансовому консультированию», </w:t>
            </w:r>
            <w:r w:rsidRPr="00665D0A">
              <w:rPr>
                <w:sz w:val="24"/>
                <w:szCs w:val="24"/>
              </w:rPr>
              <w:lastRenderedPageBreak/>
              <w:t>утвержденный приказом Министерства труда и социальной защиты Российской Федерации от 19 марта 2015 г. № 167н</w:t>
            </w:r>
            <w:bookmarkStart w:id="0" w:name="_GoBack"/>
            <w:bookmarkEnd w:id="0"/>
          </w:p>
          <w:p w:rsidR="00665D0A" w:rsidRPr="00665D0A" w:rsidRDefault="00665D0A" w:rsidP="00BE51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65D0A">
              <w:rPr>
                <w:sz w:val="24"/>
                <w:szCs w:val="24"/>
              </w:rPr>
              <w:t>08.015 Профессиональный стандарт «Специалист по корпоративному кредитованию», утвержденный приказом Министерства труда и социальной защиты Российской Федерации от 19 марта 2015 г. № 174н</w:t>
            </w:r>
          </w:p>
        </w:tc>
      </w:tr>
    </w:tbl>
    <w:p w:rsidR="00F61122" w:rsidRDefault="00BE514F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lastRenderedPageBreak/>
        <w:t xml:space="preserve">Аннотацию подготовил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514F">
        <w:rPr>
          <w:sz w:val="24"/>
          <w:szCs w:val="24"/>
        </w:rPr>
        <w:t>Н.Н. Мокеева</w:t>
      </w:r>
    </w:p>
    <w:p w:rsidR="00F61122" w:rsidRDefault="00BE514F" w:rsidP="00BE514F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Заведующий каф. </w:t>
      </w:r>
      <w:proofErr w:type="spellStart"/>
      <w:r>
        <w:rPr>
          <w:sz w:val="24"/>
          <w:szCs w:val="24"/>
        </w:rPr>
        <w:t>ФДОиК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Л.И. Юзвович</w:t>
      </w:r>
      <w:r>
        <w:rPr>
          <w:b/>
          <w:sz w:val="24"/>
          <w:szCs w:val="24"/>
        </w:rPr>
        <w:t xml:space="preserve"> </w:t>
      </w:r>
    </w:p>
    <w:sectPr w:rsidR="00F61122" w:rsidSect="00F6112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0D93"/>
    <w:multiLevelType w:val="multilevel"/>
    <w:tmpl w:val="0B24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837B5"/>
    <w:multiLevelType w:val="hybridMultilevel"/>
    <w:tmpl w:val="DA269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91357"/>
    <w:multiLevelType w:val="multilevel"/>
    <w:tmpl w:val="6396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06780"/>
    <w:multiLevelType w:val="multilevel"/>
    <w:tmpl w:val="B2F4A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990291"/>
    <w:multiLevelType w:val="hybridMultilevel"/>
    <w:tmpl w:val="2518938E"/>
    <w:lvl w:ilvl="0" w:tplc="5C685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F08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E60C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303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F401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0C27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F23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907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26AD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54AD8"/>
    <w:multiLevelType w:val="hybridMultilevel"/>
    <w:tmpl w:val="27F662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D4591"/>
    <w:multiLevelType w:val="multilevel"/>
    <w:tmpl w:val="3F6A4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EC4A7D"/>
    <w:multiLevelType w:val="hybridMultilevel"/>
    <w:tmpl w:val="C28C2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208CB"/>
    <w:multiLevelType w:val="multilevel"/>
    <w:tmpl w:val="F1F29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6105EE"/>
    <w:multiLevelType w:val="hybridMultilevel"/>
    <w:tmpl w:val="DA269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27D0C"/>
    <w:multiLevelType w:val="multilevel"/>
    <w:tmpl w:val="A6D0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154216"/>
    <w:multiLevelType w:val="hybridMultilevel"/>
    <w:tmpl w:val="F418D90E"/>
    <w:lvl w:ilvl="0" w:tplc="77F46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B80C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765C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266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483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82B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40D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43A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84CB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CE6B18"/>
    <w:multiLevelType w:val="multilevel"/>
    <w:tmpl w:val="A6D0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CE20C1"/>
    <w:multiLevelType w:val="multilevel"/>
    <w:tmpl w:val="7E3E8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A00A2C"/>
    <w:multiLevelType w:val="hybridMultilevel"/>
    <w:tmpl w:val="61F0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92A65"/>
    <w:multiLevelType w:val="multilevel"/>
    <w:tmpl w:val="4D449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F8375A"/>
    <w:multiLevelType w:val="multilevel"/>
    <w:tmpl w:val="A6D0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9F6FA4"/>
    <w:multiLevelType w:val="hybridMultilevel"/>
    <w:tmpl w:val="61F0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4741D"/>
    <w:multiLevelType w:val="multilevel"/>
    <w:tmpl w:val="A6D0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0E0271"/>
    <w:multiLevelType w:val="multilevel"/>
    <w:tmpl w:val="C406B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8561B2"/>
    <w:multiLevelType w:val="multilevel"/>
    <w:tmpl w:val="8ADA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4E0448"/>
    <w:multiLevelType w:val="multilevel"/>
    <w:tmpl w:val="CD748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B3216E"/>
    <w:multiLevelType w:val="multilevel"/>
    <w:tmpl w:val="A6D0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BE0273"/>
    <w:multiLevelType w:val="multilevel"/>
    <w:tmpl w:val="318AE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7"/>
  </w:num>
  <w:num w:numId="5">
    <w:abstractNumId w:val="5"/>
  </w:num>
  <w:num w:numId="6">
    <w:abstractNumId w:val="2"/>
  </w:num>
  <w:num w:numId="7">
    <w:abstractNumId w:val="15"/>
  </w:num>
  <w:num w:numId="8">
    <w:abstractNumId w:val="18"/>
  </w:num>
  <w:num w:numId="9">
    <w:abstractNumId w:val="23"/>
  </w:num>
  <w:num w:numId="10">
    <w:abstractNumId w:val="6"/>
  </w:num>
  <w:num w:numId="11">
    <w:abstractNumId w:val="16"/>
  </w:num>
  <w:num w:numId="12">
    <w:abstractNumId w:val="1"/>
  </w:num>
  <w:num w:numId="13">
    <w:abstractNumId w:val="11"/>
  </w:num>
  <w:num w:numId="14">
    <w:abstractNumId w:val="9"/>
  </w:num>
  <w:num w:numId="15">
    <w:abstractNumId w:val="8"/>
  </w:num>
  <w:num w:numId="16">
    <w:abstractNumId w:val="0"/>
  </w:num>
  <w:num w:numId="17">
    <w:abstractNumId w:val="13"/>
  </w:num>
  <w:num w:numId="18">
    <w:abstractNumId w:val="19"/>
  </w:num>
  <w:num w:numId="19">
    <w:abstractNumId w:val="20"/>
  </w:num>
  <w:num w:numId="20">
    <w:abstractNumId w:val="21"/>
  </w:num>
  <w:num w:numId="21">
    <w:abstractNumId w:val="3"/>
  </w:num>
  <w:num w:numId="22">
    <w:abstractNumId w:val="10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22"/>
    <w:rsid w:val="00100AA5"/>
    <w:rsid w:val="002A134B"/>
    <w:rsid w:val="002B6600"/>
    <w:rsid w:val="003747BC"/>
    <w:rsid w:val="00461D2C"/>
    <w:rsid w:val="00665D0A"/>
    <w:rsid w:val="00860AE9"/>
    <w:rsid w:val="009165A7"/>
    <w:rsid w:val="00AF04A0"/>
    <w:rsid w:val="00BE514F"/>
    <w:rsid w:val="00C56E77"/>
    <w:rsid w:val="00CA6FCE"/>
    <w:rsid w:val="00CF0333"/>
    <w:rsid w:val="00D245AA"/>
    <w:rsid w:val="00F1334A"/>
    <w:rsid w:val="00F61122"/>
    <w:rsid w:val="00F6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15A2"/>
  <w15:docId w15:val="{E0DAF059-FF38-467D-B1FC-2F1A5BAC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F61122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F61122"/>
    <w:rPr>
      <w:rFonts w:cs="Courier New"/>
    </w:rPr>
  </w:style>
  <w:style w:type="character" w:customStyle="1" w:styleId="ListLabel2">
    <w:name w:val="ListLabel 2"/>
    <w:qFormat/>
    <w:rsid w:val="00F61122"/>
    <w:rPr>
      <w:rFonts w:cs="Courier New"/>
    </w:rPr>
  </w:style>
  <w:style w:type="character" w:customStyle="1" w:styleId="ListLabel3">
    <w:name w:val="ListLabel 3"/>
    <w:qFormat/>
    <w:rsid w:val="00F61122"/>
    <w:rPr>
      <w:rFonts w:cs="Courier New"/>
    </w:rPr>
  </w:style>
  <w:style w:type="character" w:customStyle="1" w:styleId="ListLabel4">
    <w:name w:val="ListLabel 4"/>
    <w:qFormat/>
    <w:rsid w:val="00F61122"/>
    <w:rPr>
      <w:rFonts w:cs="Courier New"/>
    </w:rPr>
  </w:style>
  <w:style w:type="character" w:customStyle="1" w:styleId="ListLabel5">
    <w:name w:val="ListLabel 5"/>
    <w:qFormat/>
    <w:rsid w:val="00F61122"/>
    <w:rPr>
      <w:rFonts w:cs="Courier New"/>
    </w:rPr>
  </w:style>
  <w:style w:type="character" w:customStyle="1" w:styleId="ListLabel6">
    <w:name w:val="ListLabel 6"/>
    <w:qFormat/>
    <w:rsid w:val="00F61122"/>
    <w:rPr>
      <w:rFonts w:cs="Courier New"/>
    </w:rPr>
  </w:style>
  <w:style w:type="character" w:customStyle="1" w:styleId="ListLabel7">
    <w:name w:val="ListLabel 7"/>
    <w:qFormat/>
    <w:rsid w:val="00F61122"/>
    <w:rPr>
      <w:rFonts w:cs="Courier New"/>
    </w:rPr>
  </w:style>
  <w:style w:type="character" w:customStyle="1" w:styleId="ListLabel8">
    <w:name w:val="ListLabel 8"/>
    <w:qFormat/>
    <w:rsid w:val="00F61122"/>
    <w:rPr>
      <w:rFonts w:cs="Courier New"/>
    </w:rPr>
  </w:style>
  <w:style w:type="character" w:customStyle="1" w:styleId="ListLabel9">
    <w:name w:val="ListLabel 9"/>
    <w:qFormat/>
    <w:rsid w:val="00F61122"/>
    <w:rPr>
      <w:rFonts w:cs="Courier New"/>
    </w:rPr>
  </w:style>
  <w:style w:type="character" w:customStyle="1" w:styleId="ListLabel10">
    <w:name w:val="ListLabel 10"/>
    <w:qFormat/>
    <w:rsid w:val="00F61122"/>
    <w:rPr>
      <w:rFonts w:cs="Courier New"/>
    </w:rPr>
  </w:style>
  <w:style w:type="character" w:customStyle="1" w:styleId="ListLabel11">
    <w:name w:val="ListLabel 11"/>
    <w:qFormat/>
    <w:rsid w:val="00F61122"/>
    <w:rPr>
      <w:rFonts w:cs="Courier New"/>
    </w:rPr>
  </w:style>
  <w:style w:type="character" w:customStyle="1" w:styleId="ListLabel12">
    <w:name w:val="ListLabel 12"/>
    <w:qFormat/>
    <w:rsid w:val="00F61122"/>
    <w:rPr>
      <w:b/>
      <w:i w:val="0"/>
    </w:rPr>
  </w:style>
  <w:style w:type="character" w:customStyle="1" w:styleId="ListLabel13">
    <w:name w:val="ListLabel 13"/>
    <w:qFormat/>
    <w:rsid w:val="00F61122"/>
    <w:rPr>
      <w:color w:val="000000"/>
    </w:rPr>
  </w:style>
  <w:style w:type="character" w:customStyle="1" w:styleId="ListLabel14">
    <w:name w:val="ListLabel 14"/>
    <w:qFormat/>
    <w:rsid w:val="00F61122"/>
    <w:rPr>
      <w:rFonts w:cs="Courier New"/>
    </w:rPr>
  </w:style>
  <w:style w:type="character" w:customStyle="1" w:styleId="ListLabel15">
    <w:name w:val="ListLabel 15"/>
    <w:qFormat/>
    <w:rsid w:val="00F61122"/>
    <w:rPr>
      <w:rFonts w:cs="Courier New"/>
    </w:rPr>
  </w:style>
  <w:style w:type="character" w:customStyle="1" w:styleId="ListLabel16">
    <w:name w:val="ListLabel 16"/>
    <w:qFormat/>
    <w:rsid w:val="00F61122"/>
    <w:rPr>
      <w:rFonts w:cs="Courier New"/>
    </w:rPr>
  </w:style>
  <w:style w:type="character" w:customStyle="1" w:styleId="ListLabel17">
    <w:name w:val="ListLabel 17"/>
    <w:qFormat/>
    <w:rsid w:val="00F61122"/>
    <w:rPr>
      <w:spacing w:val="-1"/>
      <w:sz w:val="20"/>
      <w:szCs w:val="20"/>
    </w:rPr>
  </w:style>
  <w:style w:type="character" w:customStyle="1" w:styleId="ListLabel18">
    <w:name w:val="ListLabel 18"/>
    <w:qFormat/>
    <w:rsid w:val="00F61122"/>
    <w:rPr>
      <w:spacing w:val="-1"/>
      <w:sz w:val="20"/>
      <w:szCs w:val="20"/>
    </w:rPr>
  </w:style>
  <w:style w:type="character" w:customStyle="1" w:styleId="ListLabel19">
    <w:name w:val="ListLabel 19"/>
    <w:qFormat/>
    <w:rsid w:val="00F61122"/>
    <w:rPr>
      <w:b w:val="0"/>
    </w:rPr>
  </w:style>
  <w:style w:type="character" w:customStyle="1" w:styleId="ListLabel20">
    <w:name w:val="ListLabel 20"/>
    <w:qFormat/>
    <w:rsid w:val="00F61122"/>
    <w:rPr>
      <w:b w:val="0"/>
    </w:rPr>
  </w:style>
  <w:style w:type="character" w:customStyle="1" w:styleId="ListLabel21">
    <w:name w:val="ListLabel 21"/>
    <w:qFormat/>
    <w:rsid w:val="00F61122"/>
    <w:rPr>
      <w:b w:val="0"/>
    </w:rPr>
  </w:style>
  <w:style w:type="character" w:customStyle="1" w:styleId="ListLabel22">
    <w:name w:val="ListLabel 22"/>
    <w:qFormat/>
    <w:rsid w:val="00F61122"/>
    <w:rPr>
      <w:b w:val="0"/>
    </w:rPr>
  </w:style>
  <w:style w:type="character" w:customStyle="1" w:styleId="ListLabel23">
    <w:name w:val="ListLabel 23"/>
    <w:qFormat/>
    <w:rsid w:val="00F61122"/>
    <w:rPr>
      <w:b w:val="0"/>
    </w:rPr>
  </w:style>
  <w:style w:type="character" w:customStyle="1" w:styleId="ListLabel24">
    <w:name w:val="ListLabel 24"/>
    <w:qFormat/>
    <w:rsid w:val="00F61122"/>
    <w:rPr>
      <w:b w:val="0"/>
    </w:rPr>
  </w:style>
  <w:style w:type="character" w:customStyle="1" w:styleId="ListLabel25">
    <w:name w:val="ListLabel 25"/>
    <w:qFormat/>
    <w:rsid w:val="00F61122"/>
    <w:rPr>
      <w:b w:val="0"/>
    </w:rPr>
  </w:style>
  <w:style w:type="character" w:customStyle="1" w:styleId="ListLabel26">
    <w:name w:val="ListLabel 26"/>
    <w:qFormat/>
    <w:rsid w:val="00F61122"/>
    <w:rPr>
      <w:b w:val="0"/>
    </w:rPr>
  </w:style>
  <w:style w:type="character" w:customStyle="1" w:styleId="ListLabel27">
    <w:name w:val="ListLabel 27"/>
    <w:qFormat/>
    <w:rsid w:val="00F61122"/>
    <w:rPr>
      <w:b w:val="0"/>
    </w:rPr>
  </w:style>
  <w:style w:type="character" w:customStyle="1" w:styleId="ListLabel28">
    <w:name w:val="ListLabel 28"/>
    <w:qFormat/>
    <w:rsid w:val="00F61122"/>
    <w:rPr>
      <w:b w:val="0"/>
    </w:rPr>
  </w:style>
  <w:style w:type="character" w:customStyle="1" w:styleId="ListLabel29">
    <w:name w:val="ListLabel 29"/>
    <w:qFormat/>
    <w:rsid w:val="00F61122"/>
    <w:rPr>
      <w:b w:val="0"/>
    </w:rPr>
  </w:style>
  <w:style w:type="character" w:customStyle="1" w:styleId="ListLabel30">
    <w:name w:val="ListLabel 30"/>
    <w:qFormat/>
    <w:rsid w:val="00F61122"/>
    <w:rPr>
      <w:b w:val="0"/>
    </w:rPr>
  </w:style>
  <w:style w:type="character" w:customStyle="1" w:styleId="ListLabel31">
    <w:name w:val="ListLabel 31"/>
    <w:qFormat/>
    <w:rsid w:val="00F61122"/>
    <w:rPr>
      <w:b w:val="0"/>
    </w:rPr>
  </w:style>
  <w:style w:type="character" w:customStyle="1" w:styleId="ListLabel32">
    <w:name w:val="ListLabel 32"/>
    <w:qFormat/>
    <w:rsid w:val="00F61122"/>
    <w:rPr>
      <w:b w:val="0"/>
    </w:rPr>
  </w:style>
  <w:style w:type="character" w:customStyle="1" w:styleId="ListLabel33">
    <w:name w:val="ListLabel 33"/>
    <w:qFormat/>
    <w:rsid w:val="00F61122"/>
    <w:rPr>
      <w:b w:val="0"/>
    </w:rPr>
  </w:style>
  <w:style w:type="character" w:customStyle="1" w:styleId="ListLabel34">
    <w:name w:val="ListLabel 34"/>
    <w:qFormat/>
    <w:rsid w:val="00F61122"/>
    <w:rPr>
      <w:rFonts w:cs="Courier New"/>
    </w:rPr>
  </w:style>
  <w:style w:type="character" w:customStyle="1" w:styleId="ListLabel35">
    <w:name w:val="ListLabel 35"/>
    <w:qFormat/>
    <w:rsid w:val="00F61122"/>
    <w:rPr>
      <w:rFonts w:cs="Courier New"/>
    </w:rPr>
  </w:style>
  <w:style w:type="character" w:customStyle="1" w:styleId="ListLabel36">
    <w:name w:val="ListLabel 36"/>
    <w:qFormat/>
    <w:rsid w:val="00F61122"/>
    <w:rPr>
      <w:rFonts w:cs="Courier New"/>
    </w:rPr>
  </w:style>
  <w:style w:type="character" w:customStyle="1" w:styleId="ListLabel37">
    <w:name w:val="ListLabel 37"/>
    <w:qFormat/>
    <w:rsid w:val="00F61122"/>
    <w:rPr>
      <w:sz w:val="22"/>
    </w:rPr>
  </w:style>
  <w:style w:type="character" w:customStyle="1" w:styleId="ListLabel38">
    <w:name w:val="ListLabel 38"/>
    <w:qFormat/>
    <w:rsid w:val="00F61122"/>
    <w:rPr>
      <w:b w:val="0"/>
      <w:i w:val="0"/>
      <w:sz w:val="20"/>
    </w:rPr>
  </w:style>
  <w:style w:type="character" w:customStyle="1" w:styleId="ListLabel39">
    <w:name w:val="ListLabel 39"/>
    <w:qFormat/>
    <w:rsid w:val="00F61122"/>
    <w:rPr>
      <w:spacing w:val="-1"/>
      <w:sz w:val="22"/>
    </w:rPr>
  </w:style>
  <w:style w:type="character" w:customStyle="1" w:styleId="ListLabel40">
    <w:name w:val="ListLabel 40"/>
    <w:qFormat/>
    <w:rsid w:val="00F61122"/>
    <w:rPr>
      <w:b w:val="0"/>
      <w:i w:val="0"/>
      <w:sz w:val="20"/>
    </w:rPr>
  </w:style>
  <w:style w:type="character" w:customStyle="1" w:styleId="ListLabel41">
    <w:name w:val="ListLabel 41"/>
    <w:qFormat/>
    <w:rsid w:val="00F61122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F61122"/>
    <w:rPr>
      <w:b w:val="0"/>
      <w:i w:val="0"/>
      <w:sz w:val="22"/>
    </w:rPr>
  </w:style>
  <w:style w:type="character" w:customStyle="1" w:styleId="ListLabel43">
    <w:name w:val="ListLabel 43"/>
    <w:qFormat/>
    <w:rsid w:val="00F61122"/>
    <w:rPr>
      <w:spacing w:val="-1"/>
      <w:sz w:val="22"/>
      <w:szCs w:val="22"/>
    </w:rPr>
  </w:style>
  <w:style w:type="character" w:customStyle="1" w:styleId="ListLabel44">
    <w:name w:val="ListLabel 44"/>
    <w:qFormat/>
    <w:rsid w:val="00F61122"/>
    <w:rPr>
      <w:sz w:val="22"/>
    </w:rPr>
  </w:style>
  <w:style w:type="character" w:customStyle="1" w:styleId="ListLabel45">
    <w:name w:val="ListLabel 45"/>
    <w:qFormat/>
    <w:rsid w:val="00F61122"/>
    <w:rPr>
      <w:sz w:val="20"/>
    </w:rPr>
  </w:style>
  <w:style w:type="character" w:customStyle="1" w:styleId="ListLabel46">
    <w:name w:val="ListLabel 46"/>
    <w:qFormat/>
    <w:rsid w:val="00F61122"/>
    <w:rPr>
      <w:b w:val="0"/>
      <w:i w:val="0"/>
      <w:sz w:val="22"/>
    </w:rPr>
  </w:style>
  <w:style w:type="character" w:customStyle="1" w:styleId="ListLabel47">
    <w:name w:val="ListLabel 47"/>
    <w:qFormat/>
    <w:rsid w:val="00F61122"/>
    <w:rPr>
      <w:spacing w:val="-1"/>
      <w:sz w:val="22"/>
      <w:szCs w:val="22"/>
    </w:rPr>
  </w:style>
  <w:style w:type="character" w:customStyle="1" w:styleId="ListLabel48">
    <w:name w:val="ListLabel 48"/>
    <w:qFormat/>
    <w:rsid w:val="00F61122"/>
    <w:rPr>
      <w:b w:val="0"/>
      <w:i w:val="0"/>
      <w:sz w:val="22"/>
    </w:rPr>
  </w:style>
  <w:style w:type="character" w:customStyle="1" w:styleId="ListLabel49">
    <w:name w:val="ListLabel 49"/>
    <w:qFormat/>
    <w:rsid w:val="00F61122"/>
    <w:rPr>
      <w:sz w:val="22"/>
    </w:rPr>
  </w:style>
  <w:style w:type="character" w:customStyle="1" w:styleId="ListLabel50">
    <w:name w:val="ListLabel 50"/>
    <w:qFormat/>
    <w:rsid w:val="00F61122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F61122"/>
    <w:rPr>
      <w:sz w:val="22"/>
    </w:rPr>
  </w:style>
  <w:style w:type="character" w:customStyle="1" w:styleId="ListLabel52">
    <w:name w:val="ListLabel 52"/>
    <w:qFormat/>
    <w:rsid w:val="00F61122"/>
    <w:rPr>
      <w:b/>
      <w:sz w:val="22"/>
      <w:szCs w:val="22"/>
    </w:rPr>
  </w:style>
  <w:style w:type="character" w:customStyle="1" w:styleId="ListLabel53">
    <w:name w:val="ListLabel 53"/>
    <w:qFormat/>
    <w:rsid w:val="00F61122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F61122"/>
    <w:rPr>
      <w:rFonts w:cs="Times New Roman"/>
      <w:sz w:val="22"/>
    </w:rPr>
  </w:style>
  <w:style w:type="character" w:customStyle="1" w:styleId="ListLabel55">
    <w:name w:val="ListLabel 55"/>
    <w:qFormat/>
    <w:rsid w:val="00F61122"/>
    <w:rPr>
      <w:rFonts w:cs="Times New Roman"/>
    </w:rPr>
  </w:style>
  <w:style w:type="character" w:customStyle="1" w:styleId="ListLabel56">
    <w:name w:val="ListLabel 56"/>
    <w:qFormat/>
    <w:rsid w:val="00F61122"/>
    <w:rPr>
      <w:rFonts w:cs="Times New Roman"/>
    </w:rPr>
  </w:style>
  <w:style w:type="character" w:customStyle="1" w:styleId="ListLabel57">
    <w:name w:val="ListLabel 57"/>
    <w:qFormat/>
    <w:rsid w:val="00F61122"/>
    <w:rPr>
      <w:rFonts w:cs="Times New Roman"/>
    </w:rPr>
  </w:style>
  <w:style w:type="character" w:customStyle="1" w:styleId="ListLabel58">
    <w:name w:val="ListLabel 58"/>
    <w:qFormat/>
    <w:rsid w:val="00F61122"/>
    <w:rPr>
      <w:rFonts w:cs="Times New Roman"/>
    </w:rPr>
  </w:style>
  <w:style w:type="character" w:customStyle="1" w:styleId="ListLabel59">
    <w:name w:val="ListLabel 59"/>
    <w:qFormat/>
    <w:rsid w:val="00F61122"/>
    <w:rPr>
      <w:rFonts w:cs="Times New Roman"/>
    </w:rPr>
  </w:style>
  <w:style w:type="character" w:customStyle="1" w:styleId="ListLabel60">
    <w:name w:val="ListLabel 60"/>
    <w:qFormat/>
    <w:rsid w:val="00F61122"/>
    <w:rPr>
      <w:rFonts w:cs="Times New Roman"/>
    </w:rPr>
  </w:style>
  <w:style w:type="character" w:customStyle="1" w:styleId="ListLabel61">
    <w:name w:val="ListLabel 61"/>
    <w:qFormat/>
    <w:rsid w:val="00F61122"/>
    <w:rPr>
      <w:rFonts w:cs="Times New Roman"/>
    </w:rPr>
  </w:style>
  <w:style w:type="character" w:customStyle="1" w:styleId="ListLabel62">
    <w:name w:val="ListLabel 62"/>
    <w:qFormat/>
    <w:rsid w:val="00F61122"/>
    <w:rPr>
      <w:spacing w:val="-1"/>
      <w:sz w:val="22"/>
    </w:rPr>
  </w:style>
  <w:style w:type="character" w:customStyle="1" w:styleId="ListLabel63">
    <w:name w:val="ListLabel 63"/>
    <w:qFormat/>
    <w:rsid w:val="00F61122"/>
    <w:rPr>
      <w:sz w:val="22"/>
    </w:rPr>
  </w:style>
  <w:style w:type="character" w:customStyle="1" w:styleId="ListLabel64">
    <w:name w:val="ListLabel 64"/>
    <w:qFormat/>
    <w:rsid w:val="00F61122"/>
    <w:rPr>
      <w:rFonts w:cs="Courier New"/>
    </w:rPr>
  </w:style>
  <w:style w:type="character" w:customStyle="1" w:styleId="ListLabel65">
    <w:name w:val="ListLabel 65"/>
    <w:qFormat/>
    <w:rsid w:val="00F61122"/>
    <w:rPr>
      <w:rFonts w:cs="Courier New"/>
    </w:rPr>
  </w:style>
  <w:style w:type="character" w:customStyle="1" w:styleId="ListLabel66">
    <w:name w:val="ListLabel 66"/>
    <w:qFormat/>
    <w:rsid w:val="00F61122"/>
    <w:rPr>
      <w:rFonts w:cs="Courier New"/>
    </w:rPr>
  </w:style>
  <w:style w:type="character" w:customStyle="1" w:styleId="ListLabel67">
    <w:name w:val="ListLabel 67"/>
    <w:qFormat/>
    <w:rsid w:val="00F61122"/>
    <w:rPr>
      <w:rFonts w:cs="Courier New"/>
    </w:rPr>
  </w:style>
  <w:style w:type="character" w:customStyle="1" w:styleId="ListLabel68">
    <w:name w:val="ListLabel 68"/>
    <w:qFormat/>
    <w:rsid w:val="00F61122"/>
    <w:rPr>
      <w:rFonts w:cs="Courier New"/>
    </w:rPr>
  </w:style>
  <w:style w:type="character" w:customStyle="1" w:styleId="ListLabel69">
    <w:name w:val="ListLabel 69"/>
    <w:qFormat/>
    <w:rsid w:val="00F61122"/>
    <w:rPr>
      <w:rFonts w:cs="Courier New"/>
    </w:rPr>
  </w:style>
  <w:style w:type="character" w:customStyle="1" w:styleId="ListLabel70">
    <w:name w:val="ListLabel 70"/>
    <w:qFormat/>
    <w:rsid w:val="00F61122"/>
    <w:rPr>
      <w:rFonts w:cs="Courier New"/>
    </w:rPr>
  </w:style>
  <w:style w:type="character" w:customStyle="1" w:styleId="ListLabel71">
    <w:name w:val="ListLabel 71"/>
    <w:qFormat/>
    <w:rsid w:val="00F61122"/>
    <w:rPr>
      <w:rFonts w:cs="Courier New"/>
    </w:rPr>
  </w:style>
  <w:style w:type="character" w:customStyle="1" w:styleId="ListLabel72">
    <w:name w:val="ListLabel 72"/>
    <w:qFormat/>
    <w:rsid w:val="00F61122"/>
    <w:rPr>
      <w:rFonts w:cs="Courier New"/>
    </w:rPr>
  </w:style>
  <w:style w:type="character" w:customStyle="1" w:styleId="ListLabel73">
    <w:name w:val="ListLabel 73"/>
    <w:qFormat/>
    <w:rsid w:val="00F61122"/>
    <w:rPr>
      <w:sz w:val="28"/>
    </w:rPr>
  </w:style>
  <w:style w:type="character" w:customStyle="1" w:styleId="ListLabel74">
    <w:name w:val="ListLabel 74"/>
    <w:qFormat/>
    <w:rsid w:val="00F61122"/>
    <w:rPr>
      <w:b w:val="0"/>
      <w:i w:val="0"/>
      <w:sz w:val="28"/>
    </w:rPr>
  </w:style>
  <w:style w:type="character" w:customStyle="1" w:styleId="ListLabel75">
    <w:name w:val="ListLabel 75"/>
    <w:qFormat/>
    <w:rsid w:val="00F61122"/>
    <w:rPr>
      <w:rFonts w:eastAsia="Calibri"/>
    </w:rPr>
  </w:style>
  <w:style w:type="character" w:customStyle="1" w:styleId="ListLabel76">
    <w:name w:val="ListLabel 76"/>
    <w:qFormat/>
    <w:rsid w:val="00F61122"/>
    <w:rPr>
      <w:rFonts w:cs="Courier New"/>
    </w:rPr>
  </w:style>
  <w:style w:type="character" w:customStyle="1" w:styleId="ListLabel77">
    <w:name w:val="ListLabel 77"/>
    <w:qFormat/>
    <w:rsid w:val="00F61122"/>
    <w:rPr>
      <w:rFonts w:cs="Courier New"/>
    </w:rPr>
  </w:style>
  <w:style w:type="character" w:customStyle="1" w:styleId="ListLabel78">
    <w:name w:val="ListLabel 78"/>
    <w:qFormat/>
    <w:rsid w:val="00F61122"/>
    <w:rPr>
      <w:rFonts w:cs="Courier New"/>
    </w:rPr>
  </w:style>
  <w:style w:type="character" w:customStyle="1" w:styleId="ListLabel79">
    <w:name w:val="ListLabel 79"/>
    <w:qFormat/>
    <w:rsid w:val="00F61122"/>
    <w:rPr>
      <w:sz w:val="22"/>
      <w:szCs w:val="22"/>
    </w:rPr>
  </w:style>
  <w:style w:type="paragraph" w:customStyle="1" w:styleId="14">
    <w:name w:val="Заголовок1"/>
    <w:basedOn w:val="a"/>
    <w:next w:val="aff"/>
    <w:qFormat/>
    <w:rsid w:val="00F61122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customStyle="1" w:styleId="15">
    <w:name w:val="Название объекта1"/>
    <w:basedOn w:val="a"/>
    <w:qFormat/>
    <w:rsid w:val="00F61122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basedOn w:val="Standard0"/>
    <w:qFormat/>
    <w:rsid w:val="006578D6"/>
    <w:pPr>
      <w:suppressLineNumbers/>
    </w:p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4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5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6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5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5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5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5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5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5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5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7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8">
    <w:name w:val="Заголовок таблицы"/>
    <w:basedOn w:val="aff7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5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5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5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9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a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5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b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c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d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5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0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1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2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3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4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5"/>
    <w:qFormat/>
    <w:rsid w:val="005A7B06"/>
  </w:style>
  <w:style w:type="paragraph" w:customStyle="1" w:styleId="104">
    <w:name w:val="10. Критерии оценки результатов:заголовок"/>
    <w:basedOn w:val="aff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5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5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5"/>
    <w:qFormat/>
    <w:rsid w:val="005A7B06"/>
    <w:pPr>
      <w:spacing w:line="244" w:lineRule="exact"/>
    </w:pPr>
  </w:style>
  <w:style w:type="paragraph" w:customStyle="1" w:styleId="afff6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7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8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b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c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0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1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Выходные данные+черта"/>
    <w:basedOn w:val="afffe"/>
    <w:semiHidden/>
    <w:qFormat/>
    <w:rsid w:val="005A7B06"/>
    <w:pPr>
      <w:pBdr>
        <w:bottom w:val="single" w:sz="6" w:space="1" w:color="000000"/>
      </w:pBdr>
    </w:pPr>
  </w:style>
  <w:style w:type="paragraph" w:customStyle="1" w:styleId="affff4">
    <w:name w:val="Заголовок курсив"/>
    <w:basedOn w:val="aff3"/>
    <w:qFormat/>
    <w:rsid w:val="005A7B06"/>
    <w:rPr>
      <w:i/>
    </w:rPr>
  </w:style>
  <w:style w:type="paragraph" w:customStyle="1" w:styleId="affff5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6">
    <w:name w:val="Название таблицы"/>
    <w:basedOn w:val="affff5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7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8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9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a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b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c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d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e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qFormat/>
    <w:rsid w:val="005A7B06"/>
    <w:pPr>
      <w:jc w:val="right"/>
    </w:pPr>
  </w:style>
  <w:style w:type="paragraph" w:customStyle="1" w:styleId="afffff2">
    <w:name w:val="Текст таблицы с нумерацией"/>
    <w:basedOn w:val="afffff"/>
    <w:qFormat/>
    <w:rsid w:val="005A7B06"/>
  </w:style>
  <w:style w:type="paragraph" w:customStyle="1" w:styleId="afffff3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  <w:rsid w:val="005A7B06"/>
  </w:style>
  <w:style w:type="paragraph" w:customStyle="1" w:styleId="afffff6">
    <w:name w:val="Текст рисунка с отступом"/>
    <w:basedOn w:val="afffff4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4"/>
    <w:qFormat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e"/>
    <w:semiHidden/>
    <w:qFormat/>
    <w:rsid w:val="005A7B06"/>
  </w:style>
  <w:style w:type="paragraph" w:customStyle="1" w:styleId="afffffd">
    <w:name w:val="Типография"/>
    <w:basedOn w:val="afffe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3"/>
    <w:qFormat/>
    <w:rsid w:val="005A7B06"/>
    <w:pPr>
      <w:jc w:val="left"/>
    </w:pPr>
  </w:style>
  <w:style w:type="paragraph" w:customStyle="1" w:styleId="affffff4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5"/>
    <w:autoRedefine/>
    <w:qFormat/>
    <w:rsid w:val="005A7B06"/>
    <w:pPr>
      <w:ind w:left="340" w:hanging="340"/>
    </w:pPr>
  </w:style>
  <w:style w:type="paragraph" w:customStyle="1" w:styleId="affffffa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8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d"/>
    <w:qFormat/>
    <w:rsid w:val="005A7B06"/>
    <w:pPr>
      <w:ind w:left="567" w:firstLine="0"/>
    </w:pPr>
  </w:style>
  <w:style w:type="paragraph" w:customStyle="1" w:styleId="affffffe">
    <w:name w:val="Образец"/>
    <w:basedOn w:val="1b"/>
    <w:qFormat/>
    <w:rsid w:val="005A7B06"/>
  </w:style>
  <w:style w:type="paragraph" w:customStyle="1" w:styleId="37">
    <w:name w:val="Ответ 3"/>
    <w:basedOn w:val="affffffd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d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qFormat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5"/>
    <w:qFormat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3"/>
    <w:autoRedefine/>
    <w:qFormat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6"/>
    <w:link w:val="120"/>
    <w:qFormat/>
    <w:rsid w:val="005A7B06"/>
    <w:pPr>
      <w:ind w:firstLine="0"/>
    </w:pPr>
  </w:style>
  <w:style w:type="paragraph" w:styleId="afffffff7">
    <w:name w:val="annotation subject"/>
    <w:basedOn w:val="affc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8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9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a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semiHidden/>
    <w:unhideWhenUsed/>
    <w:rsid w:val="002B6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63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1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36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632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83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93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30484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831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300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A3D0F-33CE-43BA-9A46-9EA9D5CC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2019-04-01T10:58:00Z</dcterms:created>
  <dcterms:modified xsi:type="dcterms:W3CDTF">2019-07-03T09:29:00Z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